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C5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82C5E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B20CE">
        <w:rPr>
          <w:rFonts w:ascii="Times New Roman" w:eastAsia="Times New Roman" w:hAnsi="Times New Roman"/>
          <w:sz w:val="28"/>
          <w:szCs w:val="28"/>
          <w:lang w:eastAsia="ru-RU"/>
        </w:rPr>
        <w:t>6120</w:t>
      </w:r>
      <w:r w:rsidR="00482C5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B20C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proofErr w:type="spellStart"/>
      <w:r w:rsidR="00482C5E">
        <w:rPr>
          <w:rFonts w:ascii="Times New Roman" w:eastAsia="Times New Roman" w:hAnsi="Times New Roman"/>
          <w:sz w:val="28"/>
          <w:szCs w:val="28"/>
          <w:lang w:eastAsia="ru-RU"/>
        </w:rPr>
        <w:t>просп</w:t>
      </w:r>
      <w:proofErr w:type="spellEnd"/>
      <w:r w:rsidR="00482C5E">
        <w:rPr>
          <w:rFonts w:ascii="Times New Roman" w:eastAsia="Times New Roman" w:hAnsi="Times New Roman"/>
          <w:sz w:val="28"/>
          <w:szCs w:val="28"/>
          <w:lang w:eastAsia="ru-RU"/>
        </w:rPr>
        <w:t>. Людвіга Свободи, буд. 37 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ДК 021:2015 </w:t>
      </w:r>
      <w:r w:rsidR="00482C5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51159E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2-08-004943-a" w:history="1">
        <w:r w:rsidR="00482C5E" w:rsidRPr="00482C5E">
          <w:rPr>
            <w:rFonts w:ascii="Times New Roman" w:eastAsia="Times New Roman" w:hAnsi="Times New Roman"/>
            <w:sz w:val="28"/>
            <w:szCs w:val="28"/>
            <w:lang w:eastAsia="ru-RU"/>
          </w:rPr>
          <w:t>UA-2021-12-08-004943-a</w:t>
        </w:r>
      </w:hyperlink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D34EDA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482C5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4</w:t>
      </w:r>
      <w:r w:rsidR="00482C5E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9E2B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7A2E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B07A2E">
        <w:rPr>
          <w:rFonts w:ascii="Times New Roman" w:hAnsi="Times New Roman"/>
          <w:sz w:val="28"/>
          <w:szCs w:val="28"/>
        </w:rPr>
        <w:t xml:space="preserve">до Кошторисних норм України «Настанова </w:t>
      </w:r>
      <w:r w:rsidR="004B20CE">
        <w:rPr>
          <w:rFonts w:ascii="Times New Roman" w:hAnsi="Times New Roman"/>
          <w:sz w:val="28"/>
          <w:szCs w:val="28"/>
        </w:rPr>
        <w:br/>
      </w:r>
      <w:r w:rsidR="00B07A2E">
        <w:rPr>
          <w:rFonts w:ascii="Times New Roman" w:hAnsi="Times New Roman"/>
          <w:sz w:val="28"/>
          <w:szCs w:val="28"/>
        </w:rPr>
        <w:t>з визначення вартості будівництва» та «Настанова з визначення вартості проектних, науково-проектних, вишукувальних робіт та експертизи проектної документації на будівництво», затверджених наказом Міністерства розвитку громад та територій України від 01.11.2021 р. № 281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482C5E">
        <w:rPr>
          <w:rFonts w:ascii="Times New Roman" w:eastAsia="Times New Roman" w:hAnsi="Times New Roman"/>
          <w:sz w:val="28"/>
          <w:szCs w:val="28"/>
          <w:lang w:eastAsia="ru-RU"/>
        </w:rPr>
        <w:t>287 782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C5E">
        <w:rPr>
          <w:rFonts w:ascii="Times New Roman" w:eastAsia="Times New Roman" w:hAnsi="Times New Roman"/>
          <w:sz w:val="28"/>
          <w:szCs w:val="28"/>
          <w:lang w:eastAsia="ru-RU"/>
        </w:rPr>
        <w:t>287 782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2C5E"/>
    <w:rsid w:val="00487D83"/>
    <w:rsid w:val="004B20CE"/>
    <w:rsid w:val="004D4C9B"/>
    <w:rsid w:val="00507383"/>
    <w:rsid w:val="0051159E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18DF"/>
    <w:rsid w:val="0095455E"/>
    <w:rsid w:val="00967420"/>
    <w:rsid w:val="00982E92"/>
    <w:rsid w:val="009867F8"/>
    <w:rsid w:val="009A09BD"/>
    <w:rsid w:val="009B34A2"/>
    <w:rsid w:val="009E1D86"/>
    <w:rsid w:val="009E2B8B"/>
    <w:rsid w:val="009F2D9D"/>
    <w:rsid w:val="009F610E"/>
    <w:rsid w:val="00A200A7"/>
    <w:rsid w:val="00A614DA"/>
    <w:rsid w:val="00A772FD"/>
    <w:rsid w:val="00A8207A"/>
    <w:rsid w:val="00A83726"/>
    <w:rsid w:val="00A8635E"/>
    <w:rsid w:val="00AC2949"/>
    <w:rsid w:val="00B07A2E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34EDA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1E74"/>
    <w:rsid w:val="00E54D47"/>
    <w:rsid w:val="00E65479"/>
    <w:rsid w:val="00EA7A3B"/>
    <w:rsid w:val="00F312A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4703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2-08-004943-a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1896</Words>
  <Characters>1081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106</cp:revision>
  <cp:lastPrinted>2021-03-22T13:14:00Z</cp:lastPrinted>
  <dcterms:created xsi:type="dcterms:W3CDTF">2021-03-17T12:08:00Z</dcterms:created>
  <dcterms:modified xsi:type="dcterms:W3CDTF">2021-12-08T12:19:00Z</dcterms:modified>
</cp:coreProperties>
</file>